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bottom w:val="single" w:sz="4" w:space="0" w:color="auto"/>
        </w:tblBorders>
        <w:tblLook w:val="0600" w:firstRow="0" w:lastRow="0" w:firstColumn="0" w:lastColumn="0" w:noHBand="1" w:noVBand="1"/>
        <w:tblDescription w:val="Layout table"/>
      </w:tblPr>
      <w:tblGrid>
        <w:gridCol w:w="4743"/>
        <w:gridCol w:w="4617"/>
      </w:tblGrid>
      <w:tr w:rsidR="003A5E25" w14:paraId="3CA1DF93" w14:textId="77777777" w:rsidTr="00D36621">
        <w:trPr>
          <w:trHeight w:val="1304"/>
        </w:trPr>
        <w:tc>
          <w:tcPr>
            <w:tcW w:w="4743" w:type="dxa"/>
          </w:tcPr>
          <w:p w14:paraId="5DE154EC" w14:textId="1259EF0E" w:rsidR="008C2737" w:rsidRDefault="003A5E25" w:rsidP="00CB0809">
            <w:r>
              <w:rPr>
                <w:noProof/>
              </w:rPr>
              <w:drawing>
                <wp:inline distT="0" distB="0" distL="0" distR="0" wp14:anchorId="1F34967F" wp14:editId="7D0FFC08">
                  <wp:extent cx="1181100" cy="121983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e Management logo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4223" cy="1233388"/>
                          </a:xfrm>
                          <a:prstGeom prst="rect">
                            <a:avLst/>
                          </a:prstGeom>
                        </pic:spPr>
                      </pic:pic>
                    </a:graphicData>
                  </a:graphic>
                </wp:inline>
              </w:drawing>
            </w:r>
          </w:p>
        </w:tc>
        <w:tc>
          <w:tcPr>
            <w:tcW w:w="4617" w:type="dxa"/>
          </w:tcPr>
          <w:p w14:paraId="2883D400" w14:textId="66E7D35F" w:rsidR="008C2737" w:rsidRPr="00752FC4" w:rsidRDefault="003A5E25" w:rsidP="008C2737">
            <w:pPr>
              <w:pStyle w:val="ContactInfo"/>
            </w:pPr>
            <w:r>
              <w:t>4606 5</w:t>
            </w:r>
            <w:r w:rsidRPr="003A5E25">
              <w:rPr>
                <w:vertAlign w:val="superscript"/>
              </w:rPr>
              <w:t>th</w:t>
            </w:r>
            <w:r>
              <w:t xml:space="preserve"> Way SW, Olympia WA, 98502</w:t>
            </w:r>
          </w:p>
          <w:p w14:paraId="6468DDE9" w14:textId="6689DD0F" w:rsidR="008C2737" w:rsidRPr="00752FC4" w:rsidRDefault="003A5E25" w:rsidP="008C2737">
            <w:pPr>
              <w:pStyle w:val="ContactInfo"/>
            </w:pPr>
            <w:r>
              <w:t>360-951-5256</w:t>
            </w:r>
          </w:p>
          <w:p w14:paraId="261632A6" w14:textId="3ACCB031" w:rsidR="008C2737" w:rsidRPr="00BF3499" w:rsidRDefault="003A5E25" w:rsidP="008C2737">
            <w:pPr>
              <w:pStyle w:val="ContactInfo"/>
              <w:rPr>
                <w:noProof/>
              </w:rPr>
            </w:pPr>
            <w:r>
              <w:t>True.</w:t>
            </w:r>
            <w:r w:rsidR="00B9016D">
              <w:t>M</w:t>
            </w:r>
            <w:r>
              <w:t>anagement.</w:t>
            </w:r>
            <w:r w:rsidR="00B9016D">
              <w:t>W</w:t>
            </w:r>
            <w:r>
              <w:t>a@Gmail.com</w:t>
            </w:r>
          </w:p>
        </w:tc>
      </w:tr>
    </w:tbl>
    <w:p w14:paraId="220FB03E" w14:textId="287AB856" w:rsidR="001D5EA3" w:rsidRDefault="001D5EA3" w:rsidP="001D5EA3">
      <w:pPr>
        <w:pBdr>
          <w:top w:val="single" w:sz="12" w:space="12" w:color="ECECEC"/>
        </w:pBdr>
        <w:shd w:val="clear" w:color="auto" w:fill="FFFFFF"/>
        <w:spacing w:after="0" w:line="240" w:lineRule="auto"/>
        <w:outlineLvl w:val="3"/>
        <w:rPr>
          <w:rFonts w:ascii="Helvetica" w:eastAsia="Times New Roman" w:hAnsi="Helvetica" w:cs="Helvetica"/>
          <w:b/>
          <w:bCs/>
          <w:color w:val="2D2D2D"/>
          <w:sz w:val="27"/>
          <w:szCs w:val="27"/>
        </w:rPr>
      </w:pPr>
      <w:r w:rsidRPr="001D5EA3">
        <w:rPr>
          <w:rFonts w:ascii="Helvetica" w:eastAsia="Times New Roman" w:hAnsi="Helvetica" w:cs="Helvetica"/>
          <w:b/>
          <w:bCs/>
          <w:color w:val="2D2D2D"/>
          <w:sz w:val="27"/>
          <w:szCs w:val="27"/>
        </w:rPr>
        <w:t>Job Description</w:t>
      </w:r>
    </w:p>
    <w:p w14:paraId="06FE9071" w14:textId="77777777" w:rsidR="000A524F" w:rsidRPr="001D5EA3" w:rsidRDefault="000A524F" w:rsidP="001D5EA3">
      <w:pPr>
        <w:pBdr>
          <w:top w:val="single" w:sz="12" w:space="12" w:color="ECECEC"/>
        </w:pBdr>
        <w:shd w:val="clear" w:color="auto" w:fill="FFFFFF"/>
        <w:spacing w:after="0" w:line="240" w:lineRule="auto"/>
        <w:outlineLvl w:val="3"/>
        <w:rPr>
          <w:rFonts w:ascii="Helvetica" w:eastAsia="Times New Roman" w:hAnsi="Helvetica" w:cs="Helvetica"/>
          <w:b/>
          <w:bCs/>
          <w:color w:val="2D2D2D"/>
          <w:sz w:val="27"/>
          <w:szCs w:val="27"/>
        </w:rPr>
      </w:pPr>
    </w:p>
    <w:p w14:paraId="4EE8EDB3" w14:textId="3C223D16" w:rsidR="001D5EA3" w:rsidRPr="001D5EA3" w:rsidRDefault="001D5EA3" w:rsidP="001D5EA3">
      <w:pPr>
        <w:shd w:val="clear" w:color="auto" w:fill="FFFFFF"/>
        <w:spacing w:after="150" w:line="240" w:lineRule="auto"/>
        <w:rPr>
          <w:rFonts w:ascii="Helvetica" w:eastAsia="Times New Roman" w:hAnsi="Helvetica" w:cs="Helvetica"/>
          <w:color w:val="4B4B4B"/>
          <w:sz w:val="21"/>
          <w:szCs w:val="21"/>
        </w:rPr>
      </w:pPr>
      <w:r w:rsidRPr="001D5EA3">
        <w:rPr>
          <w:rFonts w:ascii="Helvetica" w:eastAsia="Times New Roman" w:hAnsi="Helvetica" w:cs="Helvetica"/>
          <w:color w:val="4B4B4B"/>
          <w:sz w:val="21"/>
          <w:szCs w:val="21"/>
        </w:rPr>
        <w:t>Position: Route Delivery Driver</w:t>
      </w:r>
    </w:p>
    <w:p w14:paraId="58F3C830" w14:textId="77777777" w:rsidR="001D5EA3" w:rsidRPr="001D5EA3" w:rsidRDefault="001D5EA3" w:rsidP="001D5EA3">
      <w:pPr>
        <w:shd w:val="clear" w:color="auto" w:fill="FFFFFF"/>
        <w:spacing w:after="150" w:line="240" w:lineRule="auto"/>
        <w:rPr>
          <w:rFonts w:ascii="Helvetica" w:eastAsia="Times New Roman" w:hAnsi="Helvetica" w:cs="Helvetica"/>
          <w:color w:val="4B4B4B"/>
          <w:sz w:val="21"/>
          <w:szCs w:val="21"/>
        </w:rPr>
      </w:pPr>
      <w:r w:rsidRPr="001D5EA3">
        <w:rPr>
          <w:rFonts w:ascii="Helvetica" w:eastAsia="Times New Roman" w:hAnsi="Helvetica" w:cs="Helvetica"/>
          <w:color w:val="4B4B4B"/>
          <w:sz w:val="21"/>
          <w:szCs w:val="21"/>
        </w:rPr>
        <w:t>Address: 2201 140th Ave East, Sumner, WA 98390</w:t>
      </w:r>
    </w:p>
    <w:p w14:paraId="1B53C350" w14:textId="7D0BC8D2" w:rsidR="001D5EA3" w:rsidRPr="001D5EA3" w:rsidRDefault="001D5EA3" w:rsidP="001D5EA3">
      <w:pPr>
        <w:shd w:val="clear" w:color="auto" w:fill="FFFFFF"/>
        <w:spacing w:after="150" w:line="240" w:lineRule="auto"/>
        <w:rPr>
          <w:rFonts w:ascii="Helvetica" w:eastAsia="Times New Roman" w:hAnsi="Helvetica" w:cs="Helvetica"/>
          <w:color w:val="4B4B4B"/>
          <w:sz w:val="21"/>
          <w:szCs w:val="21"/>
        </w:rPr>
      </w:pPr>
      <w:r w:rsidRPr="001D5EA3">
        <w:rPr>
          <w:rFonts w:ascii="Helvetica" w:eastAsia="Times New Roman" w:hAnsi="Helvetica" w:cs="Helvetica"/>
          <w:color w:val="4B4B4B"/>
          <w:sz w:val="21"/>
          <w:szCs w:val="21"/>
        </w:rPr>
        <w:t>Pay starts at $1</w:t>
      </w:r>
      <w:r w:rsidR="00D862B6">
        <w:rPr>
          <w:rFonts w:ascii="Helvetica" w:eastAsia="Times New Roman" w:hAnsi="Helvetica" w:cs="Helvetica"/>
          <w:color w:val="4B4B4B"/>
          <w:sz w:val="21"/>
          <w:szCs w:val="21"/>
        </w:rPr>
        <w:t>8</w:t>
      </w:r>
      <w:r w:rsidRPr="001D5EA3">
        <w:rPr>
          <w:rFonts w:ascii="Helvetica" w:eastAsia="Times New Roman" w:hAnsi="Helvetica" w:cs="Helvetica"/>
          <w:color w:val="4B4B4B"/>
          <w:sz w:val="21"/>
          <w:szCs w:val="21"/>
        </w:rPr>
        <w:t>.00 hour</w:t>
      </w:r>
      <w:r w:rsidR="00D862B6">
        <w:rPr>
          <w:rFonts w:ascii="Helvetica" w:eastAsia="Times New Roman" w:hAnsi="Helvetica" w:cs="Helvetica"/>
          <w:color w:val="4B4B4B"/>
          <w:sz w:val="21"/>
          <w:szCs w:val="21"/>
        </w:rPr>
        <w:t>.</w:t>
      </w:r>
    </w:p>
    <w:p w14:paraId="7778A0C9" w14:textId="45E449A1" w:rsidR="001D5EA3" w:rsidRPr="001D5EA3" w:rsidRDefault="001D5EA3" w:rsidP="001D5EA3">
      <w:pPr>
        <w:shd w:val="clear" w:color="auto" w:fill="FFFFFF"/>
        <w:spacing w:after="150" w:line="240" w:lineRule="auto"/>
        <w:rPr>
          <w:rFonts w:ascii="Helvetica" w:eastAsia="Times New Roman" w:hAnsi="Helvetica" w:cs="Helvetica"/>
          <w:color w:val="4B4B4B"/>
          <w:sz w:val="21"/>
          <w:szCs w:val="21"/>
        </w:rPr>
      </w:pPr>
      <w:r w:rsidRPr="001D5EA3">
        <w:rPr>
          <w:rFonts w:ascii="Helvetica" w:eastAsia="Times New Roman" w:hAnsi="Helvetica" w:cs="Helvetica"/>
          <w:color w:val="4B4B4B"/>
          <w:sz w:val="21"/>
          <w:szCs w:val="21"/>
        </w:rPr>
        <w:t xml:space="preserve">This position is available </w:t>
      </w:r>
      <w:r w:rsidR="00D862B6">
        <w:rPr>
          <w:rFonts w:ascii="Helvetica" w:eastAsia="Times New Roman" w:hAnsi="Helvetica" w:cs="Helvetica"/>
          <w:color w:val="4B4B4B"/>
          <w:sz w:val="21"/>
          <w:szCs w:val="21"/>
        </w:rPr>
        <w:t>for</w:t>
      </w:r>
      <w:r w:rsidRPr="001D5EA3">
        <w:rPr>
          <w:rFonts w:ascii="Helvetica" w:eastAsia="Times New Roman" w:hAnsi="Helvetica" w:cs="Helvetica"/>
          <w:color w:val="4B4B4B"/>
          <w:sz w:val="21"/>
          <w:szCs w:val="21"/>
        </w:rPr>
        <w:t xml:space="preserve"> full time </w:t>
      </w:r>
      <w:r w:rsidR="00D862B6">
        <w:rPr>
          <w:rFonts w:ascii="Helvetica" w:eastAsia="Times New Roman" w:hAnsi="Helvetica" w:cs="Helvetica"/>
          <w:color w:val="4B4B4B"/>
          <w:sz w:val="21"/>
          <w:szCs w:val="21"/>
        </w:rPr>
        <w:t xml:space="preserve">(40 hours) or Part time (20 hours) a week.   </w:t>
      </w:r>
    </w:p>
    <w:p w14:paraId="69BD3F38" w14:textId="19B5AD0D" w:rsidR="001D5EA3" w:rsidRPr="001D5EA3" w:rsidRDefault="001D5EA3" w:rsidP="001D5EA3">
      <w:pPr>
        <w:shd w:val="clear" w:color="auto" w:fill="FFFFFF"/>
        <w:spacing w:after="150" w:line="240" w:lineRule="auto"/>
        <w:rPr>
          <w:rFonts w:ascii="Helvetica" w:eastAsia="Times New Roman" w:hAnsi="Helvetica" w:cs="Helvetica"/>
          <w:color w:val="4B4B4B"/>
          <w:sz w:val="21"/>
          <w:szCs w:val="21"/>
        </w:rPr>
      </w:pPr>
      <w:r w:rsidRPr="001D5EA3">
        <w:rPr>
          <w:rFonts w:ascii="Helvetica" w:eastAsia="Times New Roman" w:hAnsi="Helvetica" w:cs="Helvetica"/>
          <w:color w:val="4B4B4B"/>
          <w:sz w:val="21"/>
          <w:szCs w:val="21"/>
        </w:rPr>
        <w:t>True Management LLC is expanding in the Sumner, WA area. We are hiring Seasonal and Part time Professional Delivery Drivers to deliver packages in the Olympia, Lacey, DuPont and Lakewood areas. Available Shift are 5:30 am – 4:30 pm. Operation runs 7 days a week and you must be willing to work weekends. Part time or split work weeks are available on request. Uniforms will be provided.</w:t>
      </w:r>
    </w:p>
    <w:p w14:paraId="1C2F3F75" w14:textId="04CD77AF" w:rsidR="001D5EA3" w:rsidRPr="001D5EA3" w:rsidRDefault="001D5EA3" w:rsidP="001D5EA3">
      <w:pPr>
        <w:shd w:val="clear" w:color="auto" w:fill="FFFFFF"/>
        <w:spacing w:after="150" w:line="240" w:lineRule="auto"/>
        <w:rPr>
          <w:rFonts w:ascii="Helvetica" w:eastAsia="Times New Roman" w:hAnsi="Helvetica" w:cs="Helvetica"/>
          <w:color w:val="4B4B4B"/>
          <w:sz w:val="21"/>
          <w:szCs w:val="21"/>
        </w:rPr>
      </w:pPr>
      <w:r w:rsidRPr="001D5EA3">
        <w:rPr>
          <w:rFonts w:ascii="Helvetica" w:eastAsia="Times New Roman" w:hAnsi="Helvetica" w:cs="Helvetica"/>
          <w:color w:val="4B4B4B"/>
          <w:sz w:val="21"/>
          <w:szCs w:val="21"/>
        </w:rPr>
        <w:t>We are committed to our mission: Through excellence, we create once-in-a-lifetime experiences, every time. We welcome your interest in joining True Management LLC</w:t>
      </w:r>
      <w:r w:rsidR="00D862B6">
        <w:rPr>
          <w:rFonts w:ascii="Helvetica" w:eastAsia="Times New Roman" w:hAnsi="Helvetica" w:cs="Helvetica"/>
          <w:color w:val="4B4B4B"/>
          <w:sz w:val="21"/>
          <w:szCs w:val="21"/>
        </w:rPr>
        <w:t xml:space="preserve"> team.</w:t>
      </w:r>
      <w:r w:rsidRPr="001D5EA3">
        <w:rPr>
          <w:rFonts w:ascii="Helvetica" w:eastAsia="Times New Roman" w:hAnsi="Helvetica" w:cs="Helvetica"/>
          <w:color w:val="4B4B4B"/>
          <w:sz w:val="21"/>
          <w:szCs w:val="21"/>
        </w:rPr>
        <w:t xml:space="preserve"> We are Veteran Owned business that looks to support veterans in the local area and other local business to strengthen the community. We believe in giving back to the local community by volunteering.</w:t>
      </w:r>
    </w:p>
    <w:p w14:paraId="5BA2257F" w14:textId="77777777" w:rsidR="001D5EA3" w:rsidRPr="001D5EA3" w:rsidRDefault="001D5EA3" w:rsidP="001D5EA3">
      <w:pPr>
        <w:shd w:val="clear" w:color="auto" w:fill="FFFFFF"/>
        <w:spacing w:after="150" w:line="240" w:lineRule="auto"/>
        <w:rPr>
          <w:rFonts w:ascii="Helvetica" w:eastAsia="Times New Roman" w:hAnsi="Helvetica" w:cs="Helvetica"/>
          <w:color w:val="4B4B4B"/>
          <w:sz w:val="21"/>
          <w:szCs w:val="21"/>
        </w:rPr>
      </w:pPr>
      <w:r w:rsidRPr="001D5EA3">
        <w:rPr>
          <w:rFonts w:ascii="Helvetica" w:eastAsia="Times New Roman" w:hAnsi="Helvetica" w:cs="Helvetica"/>
          <w:color w:val="4B4B4B"/>
          <w:sz w:val="21"/>
          <w:szCs w:val="21"/>
        </w:rPr>
        <w:t>Requirements:</w:t>
      </w:r>
    </w:p>
    <w:p w14:paraId="7685699A" w14:textId="77777777" w:rsidR="001D5EA3" w:rsidRPr="001D5EA3" w:rsidRDefault="001D5EA3" w:rsidP="001D5EA3">
      <w:pPr>
        <w:shd w:val="clear" w:color="auto" w:fill="FFFFFF"/>
        <w:spacing w:after="150" w:line="240" w:lineRule="auto"/>
        <w:rPr>
          <w:rFonts w:ascii="Helvetica" w:eastAsia="Times New Roman" w:hAnsi="Helvetica" w:cs="Helvetica"/>
          <w:color w:val="4B4B4B"/>
          <w:sz w:val="21"/>
          <w:szCs w:val="21"/>
        </w:rPr>
      </w:pPr>
      <w:r w:rsidRPr="001D5EA3">
        <w:rPr>
          <w:rFonts w:ascii="Helvetica" w:eastAsia="Times New Roman" w:hAnsi="Helvetica" w:cs="Helvetica"/>
          <w:color w:val="4B4B4B"/>
          <w:sz w:val="21"/>
          <w:szCs w:val="21"/>
        </w:rPr>
        <w:t>· MUST BE OVER 21 YEARS OLD TO APPLY*</w:t>
      </w:r>
    </w:p>
    <w:p w14:paraId="77312B6F" w14:textId="1A162996" w:rsidR="001D5EA3" w:rsidRPr="001D5EA3" w:rsidRDefault="001D5EA3" w:rsidP="001D5EA3">
      <w:pPr>
        <w:shd w:val="clear" w:color="auto" w:fill="FFFFFF"/>
        <w:spacing w:after="150" w:line="240" w:lineRule="auto"/>
        <w:rPr>
          <w:rFonts w:ascii="Helvetica" w:eastAsia="Times New Roman" w:hAnsi="Helvetica" w:cs="Helvetica"/>
          <w:color w:val="4B4B4B"/>
          <w:sz w:val="21"/>
          <w:szCs w:val="21"/>
        </w:rPr>
      </w:pPr>
      <w:r w:rsidRPr="001D5EA3">
        <w:rPr>
          <w:rFonts w:ascii="Helvetica" w:eastAsia="Times New Roman" w:hAnsi="Helvetica" w:cs="Helvetica"/>
          <w:color w:val="4B4B4B"/>
          <w:sz w:val="21"/>
          <w:szCs w:val="21"/>
        </w:rPr>
        <w:t xml:space="preserve">· Drivers will be dispatched from </w:t>
      </w:r>
      <w:r w:rsidR="000A524F">
        <w:rPr>
          <w:rFonts w:ascii="Helvetica" w:eastAsia="Times New Roman" w:hAnsi="Helvetica" w:cs="Helvetica"/>
          <w:color w:val="4B4B4B"/>
          <w:sz w:val="21"/>
          <w:szCs w:val="21"/>
        </w:rPr>
        <w:t>a</w:t>
      </w:r>
      <w:r w:rsidRPr="001D5EA3">
        <w:rPr>
          <w:rFonts w:ascii="Helvetica" w:eastAsia="Times New Roman" w:hAnsi="Helvetica" w:cs="Helvetica"/>
          <w:color w:val="4B4B4B"/>
          <w:sz w:val="21"/>
          <w:szCs w:val="21"/>
        </w:rPr>
        <w:t xml:space="preserve"> distribution center in Sumner, WA.</w:t>
      </w:r>
    </w:p>
    <w:p w14:paraId="345C3025" w14:textId="77777777" w:rsidR="001D5EA3" w:rsidRPr="001D5EA3" w:rsidRDefault="001D5EA3" w:rsidP="001D5EA3">
      <w:pPr>
        <w:shd w:val="clear" w:color="auto" w:fill="FFFFFF"/>
        <w:spacing w:after="150" w:line="240" w:lineRule="auto"/>
        <w:rPr>
          <w:rFonts w:ascii="Helvetica" w:eastAsia="Times New Roman" w:hAnsi="Helvetica" w:cs="Helvetica"/>
          <w:color w:val="4B4B4B"/>
          <w:sz w:val="21"/>
          <w:szCs w:val="21"/>
        </w:rPr>
      </w:pPr>
      <w:r w:rsidRPr="001D5EA3">
        <w:rPr>
          <w:rFonts w:ascii="Helvetica" w:eastAsia="Times New Roman" w:hAnsi="Helvetica" w:cs="Helvetica"/>
          <w:color w:val="4B4B4B"/>
          <w:sz w:val="21"/>
          <w:szCs w:val="21"/>
        </w:rPr>
        <w:t>· Shifts average between 9 to 11.5 hours a day</w:t>
      </w:r>
    </w:p>
    <w:p w14:paraId="4FAFC7CB" w14:textId="77777777" w:rsidR="001D5EA3" w:rsidRPr="001D5EA3" w:rsidRDefault="001D5EA3" w:rsidP="001D5EA3">
      <w:pPr>
        <w:shd w:val="clear" w:color="auto" w:fill="FFFFFF"/>
        <w:spacing w:after="150" w:line="240" w:lineRule="auto"/>
        <w:rPr>
          <w:rFonts w:ascii="Helvetica" w:eastAsia="Times New Roman" w:hAnsi="Helvetica" w:cs="Helvetica"/>
          <w:color w:val="4B4B4B"/>
          <w:sz w:val="21"/>
          <w:szCs w:val="21"/>
        </w:rPr>
      </w:pPr>
      <w:r w:rsidRPr="001D5EA3">
        <w:rPr>
          <w:rFonts w:ascii="Helvetica" w:eastAsia="Times New Roman" w:hAnsi="Helvetica" w:cs="Helvetica"/>
          <w:color w:val="4B4B4B"/>
          <w:sz w:val="21"/>
          <w:szCs w:val="21"/>
        </w:rPr>
        <w:t>· You must complete/pass background check/drug screen to be considered for employment.</w:t>
      </w:r>
    </w:p>
    <w:p w14:paraId="2590941C" w14:textId="77777777" w:rsidR="001D5EA3" w:rsidRPr="001D5EA3" w:rsidRDefault="001D5EA3" w:rsidP="001D5EA3">
      <w:pPr>
        <w:shd w:val="clear" w:color="auto" w:fill="FFFFFF"/>
        <w:spacing w:after="150" w:line="240" w:lineRule="auto"/>
        <w:rPr>
          <w:rFonts w:ascii="Helvetica" w:eastAsia="Times New Roman" w:hAnsi="Helvetica" w:cs="Helvetica"/>
          <w:color w:val="4B4B4B"/>
          <w:sz w:val="21"/>
          <w:szCs w:val="21"/>
        </w:rPr>
      </w:pPr>
      <w:r w:rsidRPr="001D5EA3">
        <w:rPr>
          <w:rFonts w:ascii="Helvetica" w:eastAsia="Times New Roman" w:hAnsi="Helvetica" w:cs="Helvetica"/>
          <w:color w:val="4B4B4B"/>
          <w:sz w:val="21"/>
          <w:szCs w:val="21"/>
        </w:rPr>
        <w:t>· At least have a min. 1-year driving experience.</w:t>
      </w:r>
    </w:p>
    <w:p w14:paraId="368EB616" w14:textId="3F4CFEC8" w:rsidR="001D5EA3" w:rsidRPr="001D5EA3" w:rsidRDefault="001D5EA3" w:rsidP="001D5EA3">
      <w:pPr>
        <w:shd w:val="clear" w:color="auto" w:fill="FFFFFF"/>
        <w:spacing w:after="150" w:line="240" w:lineRule="auto"/>
        <w:rPr>
          <w:rFonts w:ascii="Helvetica" w:eastAsia="Times New Roman" w:hAnsi="Helvetica" w:cs="Helvetica"/>
          <w:color w:val="4B4B4B"/>
          <w:sz w:val="21"/>
          <w:szCs w:val="21"/>
        </w:rPr>
      </w:pPr>
      <w:r w:rsidRPr="001D5EA3">
        <w:rPr>
          <w:rFonts w:ascii="Helvetica" w:eastAsia="Times New Roman" w:hAnsi="Helvetica" w:cs="Helvetica"/>
          <w:color w:val="4B4B4B"/>
          <w:sz w:val="21"/>
          <w:szCs w:val="21"/>
        </w:rPr>
        <w:t>· Must have a valid driver license and provide proof of</w:t>
      </w:r>
      <w:r>
        <w:rPr>
          <w:rFonts w:ascii="Helvetica" w:eastAsia="Times New Roman" w:hAnsi="Helvetica" w:cs="Helvetica"/>
          <w:color w:val="4B4B4B"/>
          <w:sz w:val="21"/>
          <w:szCs w:val="21"/>
        </w:rPr>
        <w:t xml:space="preserve"> </w:t>
      </w:r>
      <w:r w:rsidRPr="001D5EA3">
        <w:rPr>
          <w:rFonts w:ascii="Helvetica" w:eastAsia="Times New Roman" w:hAnsi="Helvetica" w:cs="Helvetica"/>
          <w:color w:val="4B4B4B"/>
          <w:sz w:val="21"/>
          <w:szCs w:val="21"/>
        </w:rPr>
        <w:t>eligibility to work in the US.</w:t>
      </w:r>
    </w:p>
    <w:p w14:paraId="1BEC4183" w14:textId="77777777" w:rsidR="001D5EA3" w:rsidRPr="001D5EA3" w:rsidRDefault="001D5EA3" w:rsidP="001D5EA3">
      <w:pPr>
        <w:shd w:val="clear" w:color="auto" w:fill="FFFFFF"/>
        <w:spacing w:after="150" w:line="240" w:lineRule="auto"/>
        <w:rPr>
          <w:rFonts w:ascii="Helvetica" w:eastAsia="Times New Roman" w:hAnsi="Helvetica" w:cs="Helvetica"/>
          <w:color w:val="4B4B4B"/>
          <w:sz w:val="21"/>
          <w:szCs w:val="21"/>
        </w:rPr>
      </w:pPr>
      <w:r w:rsidRPr="001D5EA3">
        <w:rPr>
          <w:rFonts w:ascii="Helvetica" w:eastAsia="Times New Roman" w:hAnsi="Helvetica" w:cs="Helvetica"/>
          <w:color w:val="4B4B4B"/>
          <w:sz w:val="21"/>
          <w:szCs w:val="21"/>
        </w:rPr>
        <w:t>· Must be able to understand and operate GPS Technology and smart phone.</w:t>
      </w:r>
    </w:p>
    <w:p w14:paraId="5199F80F" w14:textId="08640ACB" w:rsidR="001D5EA3" w:rsidRPr="001D5EA3" w:rsidRDefault="001D5EA3" w:rsidP="001D5EA3">
      <w:pPr>
        <w:shd w:val="clear" w:color="auto" w:fill="FFFFFF"/>
        <w:spacing w:after="150" w:line="240" w:lineRule="auto"/>
        <w:rPr>
          <w:rFonts w:ascii="Helvetica" w:eastAsia="Times New Roman" w:hAnsi="Helvetica" w:cs="Helvetica"/>
          <w:color w:val="4B4B4B"/>
          <w:sz w:val="21"/>
          <w:szCs w:val="21"/>
        </w:rPr>
      </w:pPr>
      <w:r w:rsidRPr="001D5EA3">
        <w:rPr>
          <w:rFonts w:ascii="Helvetica" w:eastAsia="Times New Roman" w:hAnsi="Helvetica" w:cs="Helvetica"/>
          <w:color w:val="4B4B4B"/>
          <w:sz w:val="21"/>
          <w:szCs w:val="21"/>
        </w:rPr>
        <w:t xml:space="preserve">· Must be able to lift </w:t>
      </w:r>
      <w:r w:rsidR="00D862B6" w:rsidRPr="001D5EA3">
        <w:rPr>
          <w:rFonts w:ascii="Helvetica" w:eastAsia="Times New Roman" w:hAnsi="Helvetica" w:cs="Helvetica"/>
          <w:color w:val="4B4B4B"/>
          <w:sz w:val="21"/>
          <w:szCs w:val="21"/>
        </w:rPr>
        <w:t>up to</w:t>
      </w:r>
      <w:r w:rsidRPr="001D5EA3">
        <w:rPr>
          <w:rFonts w:ascii="Helvetica" w:eastAsia="Times New Roman" w:hAnsi="Helvetica" w:cs="Helvetica"/>
          <w:color w:val="4B4B4B"/>
          <w:sz w:val="21"/>
          <w:szCs w:val="21"/>
        </w:rPr>
        <w:t xml:space="preserve"> 50 lbs on a repetitive basis (150+packages per run daily). Must have physical agility to enter and exit a vehicle up to and beyond 200 times per day.</w:t>
      </w:r>
    </w:p>
    <w:p w14:paraId="1ACE3D81" w14:textId="1AD6B0E5" w:rsidR="001D5EA3" w:rsidRPr="001D5EA3" w:rsidRDefault="001D5EA3" w:rsidP="001D5EA3">
      <w:pPr>
        <w:shd w:val="clear" w:color="auto" w:fill="FFFFFF"/>
        <w:spacing w:after="150" w:line="240" w:lineRule="auto"/>
        <w:rPr>
          <w:rFonts w:ascii="Helvetica" w:eastAsia="Times New Roman" w:hAnsi="Helvetica" w:cs="Helvetica"/>
          <w:color w:val="4B4B4B"/>
          <w:sz w:val="21"/>
          <w:szCs w:val="21"/>
        </w:rPr>
      </w:pPr>
      <w:r w:rsidRPr="001D5EA3">
        <w:rPr>
          <w:rFonts w:ascii="Helvetica" w:eastAsia="Times New Roman" w:hAnsi="Helvetica" w:cs="Helvetica"/>
          <w:color w:val="4B4B4B"/>
          <w:sz w:val="21"/>
          <w:szCs w:val="21"/>
        </w:rPr>
        <w:t>· Clean driving report, nothing on DMV report: No moving violations within 3 years; No seat belt violations within 3 years; No at-fault accidents within 3 years; No suspensions within 3 years; No cell phone/ handheld device violations within 3 years; No DUI's.</w:t>
      </w:r>
    </w:p>
    <w:p w14:paraId="47FD7341" w14:textId="77777777" w:rsidR="001D5EA3" w:rsidRDefault="001D5EA3" w:rsidP="001D5EA3">
      <w:pPr>
        <w:shd w:val="clear" w:color="auto" w:fill="FFFFFF"/>
        <w:spacing w:after="150" w:line="240" w:lineRule="auto"/>
        <w:rPr>
          <w:rFonts w:ascii="Helvetica" w:eastAsia="Times New Roman" w:hAnsi="Helvetica" w:cs="Helvetica"/>
          <w:b/>
          <w:bCs/>
          <w:color w:val="4B4B4B"/>
          <w:sz w:val="21"/>
          <w:szCs w:val="21"/>
        </w:rPr>
      </w:pPr>
    </w:p>
    <w:p w14:paraId="3CE2C27A" w14:textId="77777777" w:rsidR="001D5EA3" w:rsidRDefault="001D5EA3" w:rsidP="001D5EA3">
      <w:pPr>
        <w:shd w:val="clear" w:color="auto" w:fill="FFFFFF"/>
        <w:spacing w:after="150" w:line="240" w:lineRule="auto"/>
        <w:rPr>
          <w:rFonts w:ascii="Helvetica" w:eastAsia="Times New Roman" w:hAnsi="Helvetica" w:cs="Helvetica"/>
          <w:b/>
          <w:bCs/>
          <w:color w:val="4B4B4B"/>
          <w:sz w:val="21"/>
          <w:szCs w:val="21"/>
        </w:rPr>
      </w:pPr>
    </w:p>
    <w:p w14:paraId="751A4079" w14:textId="613B596E" w:rsidR="001D5EA3" w:rsidRPr="001D5EA3" w:rsidRDefault="001D5EA3" w:rsidP="001D5EA3">
      <w:pPr>
        <w:shd w:val="clear" w:color="auto" w:fill="FFFFFF"/>
        <w:spacing w:after="150" w:line="240" w:lineRule="auto"/>
        <w:rPr>
          <w:rFonts w:ascii="Helvetica" w:eastAsia="Times New Roman" w:hAnsi="Helvetica" w:cs="Helvetica"/>
          <w:color w:val="4B4B4B"/>
          <w:sz w:val="21"/>
          <w:szCs w:val="21"/>
        </w:rPr>
      </w:pPr>
      <w:r w:rsidRPr="001D5EA3">
        <w:rPr>
          <w:rFonts w:ascii="Helvetica" w:eastAsia="Times New Roman" w:hAnsi="Helvetica" w:cs="Helvetica"/>
          <w:b/>
          <w:bCs/>
          <w:color w:val="4B4B4B"/>
          <w:sz w:val="21"/>
          <w:szCs w:val="21"/>
        </w:rPr>
        <w:lastRenderedPageBreak/>
        <w:t>Benefits:</w:t>
      </w:r>
    </w:p>
    <w:p w14:paraId="0B284E28" w14:textId="624BA347" w:rsidR="001D5EA3" w:rsidRDefault="001D5EA3" w:rsidP="001D5EA3">
      <w:pPr>
        <w:shd w:val="clear" w:color="auto" w:fill="FFFFFF"/>
        <w:spacing w:after="150" w:line="240" w:lineRule="auto"/>
        <w:rPr>
          <w:rFonts w:ascii="Helvetica" w:eastAsia="Times New Roman" w:hAnsi="Helvetica" w:cs="Helvetica"/>
          <w:color w:val="4B4B4B"/>
          <w:sz w:val="21"/>
          <w:szCs w:val="21"/>
        </w:rPr>
      </w:pPr>
      <w:r w:rsidRPr="001D5EA3">
        <w:rPr>
          <w:rFonts w:ascii="Helvetica" w:eastAsia="Times New Roman" w:hAnsi="Helvetica" w:cs="Helvetica"/>
          <w:color w:val="4B4B4B"/>
          <w:sz w:val="21"/>
          <w:szCs w:val="21"/>
        </w:rPr>
        <w:t>Benefits for Part time and Seasonal workers is PTO (Paid Time Off).</w:t>
      </w:r>
    </w:p>
    <w:p w14:paraId="0AC3B649" w14:textId="535D6172" w:rsidR="001D5EA3" w:rsidRDefault="001D5EA3" w:rsidP="001D5EA3">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Medical, Dental and Vision offered</w:t>
      </w:r>
    </w:p>
    <w:p w14:paraId="40703279" w14:textId="5BCD3A00" w:rsidR="001D5EA3" w:rsidRDefault="001D5EA3" w:rsidP="001D5EA3">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 xml:space="preserve">SIMPLE IRA </w:t>
      </w:r>
    </w:p>
    <w:p w14:paraId="58C8F07D" w14:textId="77777777" w:rsidR="001D5EA3" w:rsidRPr="001D5EA3" w:rsidRDefault="001D5EA3" w:rsidP="001D5EA3">
      <w:pPr>
        <w:shd w:val="clear" w:color="auto" w:fill="FFFFFF"/>
        <w:spacing w:after="150" w:line="240" w:lineRule="auto"/>
        <w:rPr>
          <w:rFonts w:ascii="Helvetica" w:eastAsia="Times New Roman" w:hAnsi="Helvetica" w:cs="Helvetica"/>
          <w:color w:val="4B4B4B"/>
          <w:sz w:val="21"/>
          <w:szCs w:val="21"/>
        </w:rPr>
      </w:pPr>
    </w:p>
    <w:p w14:paraId="244B1319" w14:textId="77777777" w:rsidR="001D5EA3" w:rsidRPr="001D5EA3" w:rsidRDefault="001D5EA3" w:rsidP="001D5EA3">
      <w:pPr>
        <w:shd w:val="clear" w:color="auto" w:fill="FFFFFF"/>
        <w:spacing w:after="150" w:line="240" w:lineRule="auto"/>
        <w:rPr>
          <w:rFonts w:ascii="Helvetica" w:eastAsia="Times New Roman" w:hAnsi="Helvetica" w:cs="Helvetica"/>
          <w:color w:val="4B4B4B"/>
          <w:sz w:val="21"/>
          <w:szCs w:val="21"/>
        </w:rPr>
      </w:pPr>
      <w:r w:rsidRPr="001D5EA3">
        <w:rPr>
          <w:rFonts w:ascii="Helvetica" w:eastAsia="Times New Roman" w:hAnsi="Helvetica" w:cs="Helvetica"/>
          <w:color w:val="4B4B4B"/>
          <w:sz w:val="21"/>
          <w:szCs w:val="21"/>
        </w:rPr>
        <w:t>All qualified applicants are encouraged to apply, including minorities, women, veterans, and disabled individuals. True Management is an Equal Opportunity Employer.</w:t>
      </w:r>
    </w:p>
    <w:p w14:paraId="6F287341" w14:textId="77777777" w:rsidR="001D5EA3" w:rsidRPr="001D5EA3" w:rsidRDefault="001D5EA3" w:rsidP="001D5EA3">
      <w:pPr>
        <w:shd w:val="clear" w:color="auto" w:fill="FFFFFF"/>
        <w:spacing w:after="150" w:line="240" w:lineRule="auto"/>
        <w:rPr>
          <w:rFonts w:ascii="Helvetica" w:eastAsia="Times New Roman" w:hAnsi="Helvetica" w:cs="Helvetica"/>
          <w:color w:val="4B4B4B"/>
          <w:sz w:val="21"/>
          <w:szCs w:val="21"/>
        </w:rPr>
      </w:pPr>
      <w:r w:rsidRPr="001D5EA3">
        <w:rPr>
          <w:rFonts w:ascii="Helvetica" w:eastAsia="Times New Roman" w:hAnsi="Helvetica" w:cs="Helvetica"/>
          <w:color w:val="4B4B4B"/>
          <w:sz w:val="21"/>
          <w:szCs w:val="21"/>
        </w:rPr>
        <w:t>Job Types: Full-time, Part-time, Temporary</w:t>
      </w:r>
    </w:p>
    <w:p w14:paraId="7DDA8842" w14:textId="4994EA60" w:rsidR="001D5EA3" w:rsidRPr="001D5EA3" w:rsidRDefault="001D5EA3" w:rsidP="001D5EA3">
      <w:pPr>
        <w:shd w:val="clear" w:color="auto" w:fill="FFFFFF"/>
        <w:spacing w:after="150" w:line="240" w:lineRule="auto"/>
        <w:rPr>
          <w:rFonts w:ascii="Helvetica" w:eastAsia="Times New Roman" w:hAnsi="Helvetica" w:cs="Helvetica"/>
          <w:color w:val="4B4B4B"/>
          <w:sz w:val="21"/>
          <w:szCs w:val="21"/>
        </w:rPr>
      </w:pPr>
      <w:r w:rsidRPr="001D5EA3">
        <w:rPr>
          <w:rFonts w:ascii="Helvetica" w:eastAsia="Times New Roman" w:hAnsi="Helvetica" w:cs="Helvetica"/>
          <w:color w:val="4B4B4B"/>
          <w:sz w:val="21"/>
          <w:szCs w:val="21"/>
        </w:rPr>
        <w:t>Salary: $1</w:t>
      </w:r>
      <w:r w:rsidR="00D862B6">
        <w:rPr>
          <w:rFonts w:ascii="Helvetica" w:eastAsia="Times New Roman" w:hAnsi="Helvetica" w:cs="Helvetica"/>
          <w:color w:val="4B4B4B"/>
          <w:sz w:val="21"/>
          <w:szCs w:val="21"/>
        </w:rPr>
        <w:t>8</w:t>
      </w:r>
      <w:r w:rsidRPr="001D5EA3">
        <w:rPr>
          <w:rFonts w:ascii="Helvetica" w:eastAsia="Times New Roman" w:hAnsi="Helvetica" w:cs="Helvetica"/>
          <w:color w:val="4B4B4B"/>
          <w:sz w:val="21"/>
          <w:szCs w:val="21"/>
        </w:rPr>
        <w:t>.00 /hour</w:t>
      </w:r>
    </w:p>
    <w:p w14:paraId="5FFCFAD5" w14:textId="5D5B8189" w:rsidR="003A5E25" w:rsidRDefault="003A5E25" w:rsidP="001D5EA3">
      <w:pPr>
        <w:pStyle w:val="Date"/>
        <w:jc w:val="center"/>
      </w:pPr>
    </w:p>
    <w:sectPr w:rsidR="003A5E25" w:rsidSect="00616566">
      <w:footerReference w:type="default" r:id="rId12"/>
      <w:headerReference w:type="first" r:id="rId13"/>
      <w:footerReference w:type="first" r:id="rId14"/>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93091" w14:textId="77777777" w:rsidR="002D2741" w:rsidRDefault="002D2741">
      <w:pPr>
        <w:spacing w:after="0" w:line="240" w:lineRule="auto"/>
      </w:pPr>
      <w:r>
        <w:separator/>
      </w:r>
    </w:p>
    <w:p w14:paraId="23E8E0ED" w14:textId="77777777" w:rsidR="002D2741" w:rsidRDefault="002D2741"/>
  </w:endnote>
  <w:endnote w:type="continuationSeparator" w:id="0">
    <w:p w14:paraId="65F41273" w14:textId="77777777" w:rsidR="002D2741" w:rsidRDefault="002D2741">
      <w:pPr>
        <w:spacing w:after="0" w:line="240" w:lineRule="auto"/>
      </w:pPr>
      <w:r>
        <w:continuationSeparator/>
      </w:r>
    </w:p>
    <w:p w14:paraId="5F74A1DD" w14:textId="77777777" w:rsidR="002D2741" w:rsidRDefault="002D2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2F3B0" w14:textId="77777777" w:rsidR="00E5646A" w:rsidRDefault="00A5578C">
    <w:pPr>
      <w:pStyle w:val="Footer"/>
    </w:pPr>
    <w:r>
      <w:rPr>
        <w:noProof/>
      </w:rPr>
      <mc:AlternateContent>
        <mc:Choice Requires="wpg">
          <w:drawing>
            <wp:anchor distT="0" distB="0" distL="114300" distR="114300" simplePos="0" relativeHeight="251669504" behindDoc="0" locked="0" layoutInCell="1" allowOverlap="1" wp14:anchorId="6A40C8E5" wp14:editId="5267E802">
              <wp:simplePos x="0" y="0"/>
              <wp:positionH relativeFrom="page">
                <wp:align>center</wp:align>
              </wp:positionH>
              <wp:positionV relativeFrom="page">
                <wp:align>bottom</wp:align>
              </wp:positionV>
              <wp:extent cx="7788910" cy="3954649"/>
              <wp:effectExtent l="0" t="0" r="0" b="127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910" cy="3954649"/>
                        <a:chOff x="114300" y="-9525"/>
                        <a:chExt cx="7788910" cy="3954649"/>
                      </a:xfrm>
                    </wpg:grpSpPr>
                    <wps:wsp>
                      <wps:cNvPr id="5" name="Freeform 54">
                        <a:extLst>
                          <a:ext uri="{FF2B5EF4-FFF2-40B4-BE49-F238E27FC236}">
                            <a16:creationId xmlns:a16="http://schemas.microsoft.com/office/drawing/2014/main" id="{9FC139B6-5636-4A3B-AC63-720C57A63025}"/>
                          </a:ext>
                        </a:extLst>
                      </wps:cNvPr>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Shape 14">
                        <a:extLst>
                          <a:ext uri="{FF2B5EF4-FFF2-40B4-BE49-F238E27FC236}">
                            <a16:creationId xmlns:a16="http://schemas.microsoft.com/office/drawing/2014/main" id="{D57537D0-64E0-4E7C-98BF-EEDCE612E362}"/>
                          </a:ext>
                        </a:extLst>
                      </wps:cNvPr>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w:pict>
            <v:group w14:anchorId="0F50438E" id="Group 12" o:spid="_x0000_s1026" style="position:absolute;margin-left:0;margin-top:0;width:613.3pt;height:311.4pt;z-index:251669504;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4b1919 [3204]" stroked="f">
                <v:path arrowok="t" o:connecttype="custom" o:connectlocs="0,3923030;0,0;7779385,0;0,3923030"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ffd966 [3205]" stroked="f">
                <v:path arrowok="t" o:connecttype="custom" o:connectlocs="0,3923030;0,3847587;4359875,0;7779385,0;0,3923030" o:connectangles="0,0,0,0,0"/>
              </v:shape>
              <v:shape id="Freeform: Shape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85cdc1 [3206]" stroked="f">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ABE02"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FB4C5" w14:textId="77777777" w:rsidR="002D2741" w:rsidRDefault="002D2741">
      <w:pPr>
        <w:spacing w:after="0" w:line="240" w:lineRule="auto"/>
      </w:pPr>
      <w:r>
        <w:separator/>
      </w:r>
    </w:p>
    <w:p w14:paraId="04B6B566" w14:textId="77777777" w:rsidR="002D2741" w:rsidRDefault="002D2741"/>
  </w:footnote>
  <w:footnote w:type="continuationSeparator" w:id="0">
    <w:p w14:paraId="3CC067FA" w14:textId="77777777" w:rsidR="002D2741" w:rsidRDefault="002D2741">
      <w:pPr>
        <w:spacing w:after="0" w:line="240" w:lineRule="auto"/>
      </w:pPr>
      <w:r>
        <w:continuationSeparator/>
      </w:r>
    </w:p>
    <w:p w14:paraId="3C61B6DD" w14:textId="77777777" w:rsidR="002D2741" w:rsidRDefault="002D27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4B66" w14:textId="77777777" w:rsidR="009468D3" w:rsidRDefault="00CB0809">
    <w:pPr>
      <w:pStyle w:val="Header"/>
    </w:pPr>
    <w:r>
      <w:rPr>
        <w:noProof/>
      </w:rPr>
      <mc:AlternateContent>
        <mc:Choice Requires="wpg">
          <w:drawing>
            <wp:anchor distT="0" distB="0" distL="114300" distR="114300" simplePos="0" relativeHeight="251664384" behindDoc="0" locked="0" layoutInCell="1" allowOverlap="1" wp14:anchorId="773C875D" wp14:editId="6821F78A">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6F73BB5E"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ffd96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85cdc1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25"/>
    <w:rsid w:val="000115CE"/>
    <w:rsid w:val="000828F4"/>
    <w:rsid w:val="000A524F"/>
    <w:rsid w:val="000F1B5C"/>
    <w:rsid w:val="000F51EC"/>
    <w:rsid w:val="000F7122"/>
    <w:rsid w:val="00112F93"/>
    <w:rsid w:val="00114A27"/>
    <w:rsid w:val="00176BC0"/>
    <w:rsid w:val="001B4EEF"/>
    <w:rsid w:val="001B689C"/>
    <w:rsid w:val="001D5EA3"/>
    <w:rsid w:val="00200635"/>
    <w:rsid w:val="00207B1A"/>
    <w:rsid w:val="00254E0D"/>
    <w:rsid w:val="002871C2"/>
    <w:rsid w:val="002D2741"/>
    <w:rsid w:val="002F3F47"/>
    <w:rsid w:val="0038000D"/>
    <w:rsid w:val="00385ACF"/>
    <w:rsid w:val="003A5E25"/>
    <w:rsid w:val="00422757"/>
    <w:rsid w:val="00436E03"/>
    <w:rsid w:val="00460C41"/>
    <w:rsid w:val="00475D96"/>
    <w:rsid w:val="00477474"/>
    <w:rsid w:val="00480B7F"/>
    <w:rsid w:val="004A1893"/>
    <w:rsid w:val="004C4A44"/>
    <w:rsid w:val="004D2DE7"/>
    <w:rsid w:val="004E42B6"/>
    <w:rsid w:val="005125BB"/>
    <w:rsid w:val="005264AB"/>
    <w:rsid w:val="00537F9C"/>
    <w:rsid w:val="0055629A"/>
    <w:rsid w:val="00572222"/>
    <w:rsid w:val="005D3DA6"/>
    <w:rsid w:val="005F1041"/>
    <w:rsid w:val="00616566"/>
    <w:rsid w:val="00642E91"/>
    <w:rsid w:val="006A1419"/>
    <w:rsid w:val="00744EA9"/>
    <w:rsid w:val="00752FC4"/>
    <w:rsid w:val="00757E9C"/>
    <w:rsid w:val="00777ABF"/>
    <w:rsid w:val="007B4C91"/>
    <w:rsid w:val="007C4302"/>
    <w:rsid w:val="007D70F7"/>
    <w:rsid w:val="008079DA"/>
    <w:rsid w:val="00830C5F"/>
    <w:rsid w:val="00834A33"/>
    <w:rsid w:val="00843D48"/>
    <w:rsid w:val="00896EE1"/>
    <w:rsid w:val="008C1482"/>
    <w:rsid w:val="008C2737"/>
    <w:rsid w:val="008D0AA7"/>
    <w:rsid w:val="0090401D"/>
    <w:rsid w:val="00912A0A"/>
    <w:rsid w:val="009468D3"/>
    <w:rsid w:val="00A004FD"/>
    <w:rsid w:val="00A17117"/>
    <w:rsid w:val="00A5578C"/>
    <w:rsid w:val="00A763AE"/>
    <w:rsid w:val="00A76F54"/>
    <w:rsid w:val="00AC1A6E"/>
    <w:rsid w:val="00B22FC9"/>
    <w:rsid w:val="00B40F1A"/>
    <w:rsid w:val="00B63133"/>
    <w:rsid w:val="00B9016D"/>
    <w:rsid w:val="00B929EA"/>
    <w:rsid w:val="00BC0F0A"/>
    <w:rsid w:val="00C11980"/>
    <w:rsid w:val="00C37964"/>
    <w:rsid w:val="00C47277"/>
    <w:rsid w:val="00CB0809"/>
    <w:rsid w:val="00CD38B7"/>
    <w:rsid w:val="00CF46CA"/>
    <w:rsid w:val="00D04123"/>
    <w:rsid w:val="00D06525"/>
    <w:rsid w:val="00D149F1"/>
    <w:rsid w:val="00D36106"/>
    <w:rsid w:val="00D36621"/>
    <w:rsid w:val="00D862B6"/>
    <w:rsid w:val="00DC7840"/>
    <w:rsid w:val="00DD4097"/>
    <w:rsid w:val="00E10E4B"/>
    <w:rsid w:val="00E5646A"/>
    <w:rsid w:val="00F22E36"/>
    <w:rsid w:val="00F41274"/>
    <w:rsid w:val="00F71D73"/>
    <w:rsid w:val="00F763B1"/>
    <w:rsid w:val="00F86997"/>
    <w:rsid w:val="00F96E25"/>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E3F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rsid w:val="00572222"/>
    <w:rPr>
      <w:rFonts w:asciiTheme="majorHAnsi" w:eastAsiaTheme="majorEastAsia" w:hAnsiTheme="majorHAnsi" w:cstheme="majorBidi"/>
      <w:i/>
      <w:iCs/>
      <w:color w:val="381212"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 w:type="character" w:styleId="UnresolvedMention">
    <w:name w:val="Unresolved Mention"/>
    <w:basedOn w:val="DefaultParagraphFont"/>
    <w:uiPriority w:val="99"/>
    <w:semiHidden/>
    <w:unhideWhenUsed/>
    <w:rsid w:val="00B90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017157">
      <w:bodyDiv w:val="1"/>
      <w:marLeft w:val="0"/>
      <w:marRight w:val="0"/>
      <w:marTop w:val="0"/>
      <w:marBottom w:val="0"/>
      <w:divBdr>
        <w:top w:val="none" w:sz="0" w:space="0" w:color="auto"/>
        <w:left w:val="none" w:sz="0" w:space="0" w:color="auto"/>
        <w:bottom w:val="none" w:sz="0" w:space="0" w:color="auto"/>
        <w:right w:val="none" w:sz="0" w:space="0" w:color="auto"/>
      </w:divBdr>
      <w:divsChild>
        <w:div w:id="496699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Earth%20tones%20letterhead.dotx" TargetMode="Externa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3.xml><?xml version="1.0" encoding="utf-8"?>
<ds:datastoreItem xmlns:ds="http://schemas.openxmlformats.org/officeDocument/2006/customXml" ds:itemID="{E2A5CF59-74A4-41F1-BEE6-F2590F5502A1}">
  <ds:schemaRefs>
    <ds:schemaRef ds:uri="http://schemas.openxmlformats.org/officeDocument/2006/bibliography"/>
  </ds:schemaRefs>
</ds:datastoreItem>
</file>

<file path=customXml/itemProps4.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2020-05-30T00:07:00Z</dcterms:created>
  <dcterms:modified xsi:type="dcterms:W3CDTF">2020-09-27T01:47:00Z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